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03" w:rsidRPr="00CD0803" w:rsidRDefault="00CD0803" w:rsidP="00CD0803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val="it-IT" w:eastAsia="en-US"/>
        </w:rPr>
      </w:pPr>
      <w:r w:rsidRPr="00CD0803">
        <w:rPr>
          <w:rFonts w:ascii="Times New Roman" w:eastAsia="SimSun" w:hAnsi="Times New Roman" w:cs="Times New Roman"/>
          <w:b/>
          <w:color w:val="auto"/>
          <w:sz w:val="28"/>
          <w:szCs w:val="28"/>
          <w:lang w:val="it-IT" w:eastAsia="en-US"/>
        </w:rPr>
        <w:t>MODULO DI RICHIESTA DEI DATI PERSONALI</w:t>
      </w:r>
      <w:bookmarkStart w:id="0" w:name="_GoBack"/>
      <w:bookmarkEnd w:id="0"/>
    </w:p>
    <w:p w:rsidR="00CD0803" w:rsidRPr="00CD0803" w:rsidRDefault="00CD0803" w:rsidP="00CD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Attraverso la compilazione e l’invio di questo modulo lei può far richiesta di divulgazione dei dati personali relativi all’assegnatario di un nome a dominio .eu (o sue varianti in altri alfabeti). Elaboreremo la sua richiesta in accordo con la nostra Politica del WHOIS e gestiremo la divulgazione dei dati personali in conformità con la nostra Politica sulla Privacy. Entrambi i documenti sono disponibili sul nostro sito web. Valuteremo attentamente la sua richiesta prima di un’eventuale divulgazione dei dati personali.</w:t>
      </w:r>
    </w:p>
    <w:p w:rsidR="00CD0803" w:rsidRPr="00CD0803" w:rsidRDefault="00CD0803" w:rsidP="00CD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 xml:space="preserve">La preghiamo di inviare questo modulo debitamente compilato e firmato a </w:t>
      </w:r>
      <w:hyperlink r:id="rId8" w:history="1">
        <w:r w:rsidRPr="00CD0803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it-IT" w:eastAsia="en-US"/>
          </w:rPr>
          <w:t>legal@eurid.eu</w:t>
        </w:r>
      </w:hyperlink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 xml:space="preserve"> oppure a </w:t>
      </w: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br/>
      </w:r>
      <w:r w:rsidRPr="00CD0803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>EUR</w:t>
      </w:r>
      <w:r w:rsidRPr="00CD0803">
        <w:rPr>
          <w:rFonts w:ascii="Times New Roman" w:eastAsia="SimSun" w:hAnsi="Times New Roman" w:cs="Times New Roman"/>
          <w:b/>
          <w:i/>
          <w:color w:val="auto"/>
          <w:sz w:val="22"/>
          <w:szCs w:val="22"/>
          <w:lang w:val="it-IT" w:eastAsia="en-US"/>
        </w:rPr>
        <w:t>id</w:t>
      </w:r>
      <w:r w:rsidRPr="00CD0803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>vzw</w:t>
      </w:r>
      <w:proofErr w:type="spellEnd"/>
      <w:r w:rsidRPr="00CD0803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 xml:space="preserve">, </w:t>
      </w:r>
      <w:proofErr w:type="spellStart"/>
      <w:r w:rsidR="00C72A38" w:rsidRPr="00C72A38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>Telecomlaan</w:t>
      </w:r>
      <w:proofErr w:type="spellEnd"/>
      <w:r w:rsidR="00C72A38" w:rsidRPr="00C72A38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 xml:space="preserve"> 9</w:t>
      </w:r>
      <w:r w:rsidR="00C72A38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 xml:space="preserve">, </w:t>
      </w:r>
      <w:r w:rsidRPr="00CD0803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>1831 Diegem (</w:t>
      </w:r>
      <w:r w:rsidR="00C72A38" w:rsidRPr="00C72A38">
        <w:rPr>
          <w:rFonts w:ascii="Times New Roman" w:eastAsia="SimSun" w:hAnsi="Times New Roman" w:cs="Times New Roman"/>
          <w:b/>
          <w:color w:val="auto"/>
          <w:sz w:val="22"/>
          <w:szCs w:val="22"/>
          <w:lang w:eastAsia="en-US"/>
        </w:rPr>
        <w:t>Belgio</w:t>
      </w:r>
      <w:r w:rsidRPr="00CD0803">
        <w:rPr>
          <w:rFonts w:ascii="Times New Roman" w:eastAsia="SimSun" w:hAnsi="Times New Roman" w:cs="Times New Roman"/>
          <w:b/>
          <w:color w:val="auto"/>
          <w:sz w:val="22"/>
          <w:szCs w:val="22"/>
          <w:lang w:val="it-IT" w:eastAsia="en-US"/>
        </w:rPr>
        <w:t>)</w:t>
      </w:r>
    </w:p>
    <w:p w:rsidR="00CD0803" w:rsidRPr="00CD0803" w:rsidRDefault="00CD0803" w:rsidP="00CD0803">
      <w:pPr>
        <w:keepNext/>
        <w:tabs>
          <w:tab w:val="num" w:pos="720"/>
        </w:tabs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fr-FR" w:eastAsia="en-US"/>
        </w:rPr>
      </w:pPr>
      <w:r w:rsidRPr="00CD0803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fr-FR" w:eastAsia="en-US"/>
        </w:rPr>
        <w:t>esclusione di responsabilità</w:t>
      </w:r>
    </w:p>
    <w:p w:rsidR="00CD0803" w:rsidRPr="00CD0803" w:rsidRDefault="00CD0803" w:rsidP="00CD0803">
      <w:pPr>
        <w:spacing w:line="240" w:lineRule="auto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 xml:space="preserve">Soltanto le richieste debitamente compilate e motivate saranno elaborate. </w:t>
      </w: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 xml:space="preserve">Attribuiamo grande importanza alla protezione dei dati personali dei titolari dei nomi a dominio, e di tutte le persone che entrano in contatto con noi. </w:t>
      </w: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 xml:space="preserve">Qualsiasi informazione contenente una copia dei dati personali sarà inviata in maniera sicura. Per domande sull’elaborazione dei dati personali, la preghiamo di scrivere a </w:t>
      </w:r>
      <w:hyperlink r:id="rId9" w:history="1">
        <w:r w:rsidRPr="00CD0803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it-IT" w:eastAsia="en-US"/>
          </w:rPr>
          <w:t>privacy@eurid.eu</w:t>
        </w:r>
      </w:hyperlink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.</w:t>
      </w: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In accordo con la Politica del WHOIS di EURid, la divulgazione dei dati personali è eccezionale ed è soggetta a condizioni rigorose. Prima di comunicarle i dati personali, le chiediamo di accettare le due affermazioni sottostanti (barrando le caselle):</w:t>
      </w: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</w:p>
    <w:p w:rsidR="00CD0803" w:rsidRPr="00CD0803" w:rsidRDefault="00CD0803" w:rsidP="00CD0803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i/>
          <w:color w:val="auto"/>
          <w:sz w:val="22"/>
          <w:szCs w:val="22"/>
          <w:lang w:val="it-IT" w:eastAsia="en-US"/>
        </w:rPr>
      </w:pPr>
      <w:r w:rsidRPr="00CD0803">
        <w:rPr>
          <w:rFonts w:ascii="Segoe UI Symbol" w:eastAsia="MS Mincho" w:hAnsi="Segoe UI Symbol" w:cs="Segoe UI Symbol"/>
          <w:color w:val="000000"/>
          <w:sz w:val="22"/>
          <w:szCs w:val="22"/>
          <w:lang w:val="it-IT" w:eastAsia="en-US"/>
        </w:rPr>
        <w:t>☐</w:t>
      </w:r>
      <w:r w:rsidRPr="00CD0803">
        <w:rPr>
          <w:rFonts w:ascii="Times New Roman" w:eastAsia="MS Gothic" w:hAnsi="Times New Roman" w:cs="Times New Roman"/>
          <w:color w:val="000000"/>
          <w:sz w:val="22"/>
          <w:szCs w:val="22"/>
          <w:lang w:val="it-IT" w:eastAsia="en-US"/>
        </w:rPr>
        <w:tab/>
        <w:t xml:space="preserve">Posso dimostrare che </w:t>
      </w: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 xml:space="preserve">ho provato a mettermi in contatto con il titolare e con il registrar del nome a dominio tramite le informazioni visualizzate sul WHOIS via web, ma senza successo. </w:t>
      </w:r>
      <w:r w:rsidRPr="00CD0803">
        <w:rPr>
          <w:rFonts w:ascii="Times New Roman" w:eastAsia="SimSun" w:hAnsi="Times New Roman" w:cs="Times New Roman"/>
          <w:i/>
          <w:color w:val="auto"/>
          <w:sz w:val="22"/>
          <w:szCs w:val="22"/>
          <w:lang w:val="it-IT" w:eastAsia="en-US"/>
        </w:rPr>
        <w:t>(Questa casella non è applicabile alle autorità di controllo o alle autorità giudiziarie o ad altre autorità competenti all’interno dell’Unione europea).</w:t>
      </w:r>
    </w:p>
    <w:p w:rsidR="00CD0803" w:rsidRPr="00CD0803" w:rsidRDefault="00CD0803" w:rsidP="00CD0803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</w:p>
    <w:p w:rsidR="00CD0803" w:rsidRPr="00CD0803" w:rsidRDefault="00CD0803" w:rsidP="00CD0803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Segoe UI Symbol" w:eastAsia="MS Mincho" w:hAnsi="Segoe UI Symbol" w:cs="Segoe UI Symbol"/>
          <w:color w:val="000000"/>
          <w:sz w:val="22"/>
          <w:szCs w:val="22"/>
          <w:lang w:val="it-IT" w:eastAsia="en-US"/>
        </w:rPr>
        <w:t>☐</w:t>
      </w:r>
      <w:r w:rsidRPr="00CD0803">
        <w:rPr>
          <w:rFonts w:ascii="Times New Roman" w:eastAsia="MS Gothic" w:hAnsi="Times New Roman" w:cs="Times New Roman"/>
          <w:color w:val="000000"/>
          <w:sz w:val="22"/>
          <w:szCs w:val="22"/>
          <w:lang w:val="it-IT" w:eastAsia="en-US"/>
        </w:rPr>
        <w:tab/>
      </w: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Riconosco e accetto di non utilizzare i dati personali richiesti per scopi diversi da quello specificato di seguito, all’interno del campo relativo alle motivazioni di questo modulo.</w:t>
      </w:r>
    </w:p>
    <w:p w:rsidR="00CD0803" w:rsidRPr="00CD0803" w:rsidRDefault="00CD0803" w:rsidP="00CD0803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it-IT" w:eastAsia="en-US"/>
        </w:rPr>
        <w:t>motivazione</w:t>
      </w: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</w:p>
    <w:p w:rsidR="00CD0803" w:rsidRPr="00CD0803" w:rsidRDefault="00CD0803" w:rsidP="00CD0803">
      <w:pPr>
        <w:keepNext/>
        <w:spacing w:line="240" w:lineRule="auto"/>
        <w:contextualSpacing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La preghiamo di indicare:</w:t>
      </w:r>
    </w:p>
    <w:p w:rsidR="00CD0803" w:rsidRPr="00CD0803" w:rsidRDefault="00CD0803" w:rsidP="00CD0803">
      <w:pPr>
        <w:keepNext/>
        <w:numPr>
          <w:ilvl w:val="0"/>
          <w:numId w:val="41"/>
        </w:numPr>
        <w:spacing w:line="240" w:lineRule="auto"/>
        <w:contextualSpacing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 xml:space="preserve">Il nome a dominio per il quale desidera inoltrare la sua richiesta; </w:t>
      </w:r>
    </w:p>
    <w:p w:rsidR="00CD0803" w:rsidRPr="00CD0803" w:rsidRDefault="00CD0803" w:rsidP="00CD0803">
      <w:pPr>
        <w:keepNext/>
        <w:numPr>
          <w:ilvl w:val="0"/>
          <w:numId w:val="41"/>
        </w:numPr>
        <w:spacing w:line="240" w:lineRule="auto"/>
        <w:contextualSpacing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Il suo legittimo interesse riguardo alla divulgazione dei dati personali;</w:t>
      </w:r>
    </w:p>
    <w:p w:rsidR="00CD0803" w:rsidRPr="00CD0803" w:rsidRDefault="00CD0803" w:rsidP="00CD0803">
      <w:pPr>
        <w:keepNext/>
        <w:numPr>
          <w:ilvl w:val="0"/>
          <w:numId w:val="41"/>
        </w:numPr>
        <w:spacing w:line="240" w:lineRule="auto"/>
        <w:contextualSpacing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Come intende utilizzare i dati richiesti, nel caso le fossero comunicati.</w:t>
      </w: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br/>
      </w:r>
    </w:p>
    <w:p w:rsidR="00CD0803" w:rsidRPr="00CD0803" w:rsidRDefault="00CD0803" w:rsidP="00CD0803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  <w:t>Può allegare qualsiasi tipo di documentazione aggiuntiva, nel caso lo spazio a disposizione non fosse sufficiente (in quel caso la preghiamo di indicare che sono stati allegati altri documenti).</w:t>
      </w:r>
    </w:p>
    <w:p w:rsidR="00CD0803" w:rsidRPr="00CD0803" w:rsidRDefault="00CD0803" w:rsidP="00CD0803">
      <w:pPr>
        <w:numPr>
          <w:ilvl w:val="1"/>
          <w:numId w:val="0"/>
        </w:numPr>
        <w:spacing w:line="240" w:lineRule="auto"/>
        <w:ind w:left="720"/>
        <w:rPr>
          <w:rFonts w:ascii="Times New Roman" w:eastAsia="SimSun" w:hAnsi="Times New Roman" w:cs="Times New Roman"/>
          <w:color w:val="auto"/>
          <w:sz w:val="22"/>
          <w:szCs w:val="22"/>
          <w:lang w:val="it-IT" w:eastAsia="en-US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5721"/>
      </w:tblGrid>
      <w:tr w:rsidR="00CD0803" w:rsidRPr="00CD0803" w:rsidTr="00DA139B">
        <w:trPr>
          <w:trHeight w:val="227"/>
        </w:trPr>
        <w:tc>
          <w:tcPr>
            <w:tcW w:w="3458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Nome a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dominio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21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0803" w:rsidRPr="00CD0803" w:rsidTr="00DA139B">
        <w:trPr>
          <w:trHeight w:val="3105"/>
        </w:trPr>
        <w:tc>
          <w:tcPr>
            <w:tcW w:w="9179" w:type="dxa"/>
            <w:gridSpan w:val="2"/>
            <w:shd w:val="clear" w:color="auto" w:fill="auto"/>
          </w:tcPr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lastRenderedPageBreak/>
              <w:t xml:space="preserve">Motivo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>del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 xml:space="preserve"> suo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>legittimo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 xml:space="preserve"> interesse:</w:t>
            </w: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</w:tc>
      </w:tr>
      <w:tr w:rsidR="00CD0803" w:rsidRPr="00CD0803" w:rsidTr="00DA139B">
        <w:trPr>
          <w:trHeight w:val="3105"/>
        </w:trPr>
        <w:tc>
          <w:tcPr>
            <w:tcW w:w="9179" w:type="dxa"/>
            <w:gridSpan w:val="2"/>
            <w:shd w:val="clear" w:color="auto" w:fill="auto"/>
          </w:tcPr>
          <w:p w:rsidR="00CD0803" w:rsidRPr="00CD0803" w:rsidRDefault="00CD0803" w:rsidP="00CD0803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Come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intende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usare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dati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richiesti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</w:tbl>
    <w:p w:rsidR="00CD0803" w:rsidRPr="00CD0803" w:rsidRDefault="00CD0803" w:rsidP="00CD0803">
      <w:pPr>
        <w:keepNext/>
        <w:tabs>
          <w:tab w:val="num" w:pos="720"/>
        </w:tabs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CD0803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  <w:t>I suoi dati di CONTATTO</w:t>
      </w:r>
    </w:p>
    <w:p w:rsidR="00CD0803" w:rsidRPr="00CD0803" w:rsidRDefault="00CD0803" w:rsidP="00CD0803">
      <w:pPr>
        <w:spacing w:line="240" w:lineRule="auto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444"/>
      </w:tblGrid>
      <w:tr w:rsidR="00CD0803" w:rsidRPr="00CD0803" w:rsidTr="00DA139B">
        <w:trPr>
          <w:trHeight w:val="228"/>
        </w:trPr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Nome +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Cognome</w:t>
            </w:r>
            <w:proofErr w:type="spellEnd"/>
          </w:p>
        </w:tc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0803" w:rsidRPr="00CD0803" w:rsidTr="00DA139B">
        <w:trPr>
          <w:trHeight w:val="228"/>
        </w:trPr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  <w:t>Organizzazione (se applicabile)</w:t>
            </w:r>
          </w:p>
        </w:tc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</w:pPr>
          </w:p>
        </w:tc>
      </w:tr>
      <w:tr w:rsidR="00CD0803" w:rsidRPr="005F398A" w:rsidTr="00DA139B">
        <w:trPr>
          <w:trHeight w:val="456"/>
        </w:trPr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  <w:t>Indirizzo</w:t>
            </w:r>
          </w:p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  <w:t>(Via, Città, Codice Postale, Paese)</w:t>
            </w:r>
          </w:p>
        </w:tc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it-IT" w:eastAsia="en-US"/>
              </w:rPr>
            </w:pPr>
          </w:p>
        </w:tc>
      </w:tr>
      <w:tr w:rsidR="00CD0803" w:rsidRPr="00CD0803" w:rsidTr="00DA139B">
        <w:trPr>
          <w:trHeight w:val="228"/>
        </w:trPr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0803" w:rsidRPr="00CD0803" w:rsidTr="00DA139B">
        <w:trPr>
          <w:trHeight w:val="228"/>
        </w:trPr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Telefono</w:t>
            </w:r>
            <w:proofErr w:type="spellEnd"/>
          </w:p>
        </w:tc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0803" w:rsidRPr="00CD0803" w:rsidTr="00DA139B">
        <w:trPr>
          <w:trHeight w:val="228"/>
        </w:trPr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0803" w:rsidRPr="005F398A" w:rsidTr="00DA139B">
        <w:trPr>
          <w:trHeight w:val="228"/>
        </w:trPr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>Partita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 xml:space="preserve"> IVA o identificativo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>società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 xml:space="preserve"> (se </w:t>
            </w:r>
            <w:proofErr w:type="spellStart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>applicabile</w:t>
            </w:r>
            <w:proofErr w:type="spellEnd"/>
            <w:r w:rsidRPr="00CD080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  <w:t>)</w:t>
            </w:r>
          </w:p>
        </w:tc>
        <w:tc>
          <w:tcPr>
            <w:tcW w:w="4614" w:type="dxa"/>
            <w:shd w:val="clear" w:color="auto" w:fill="auto"/>
          </w:tcPr>
          <w:p w:rsidR="00CD0803" w:rsidRPr="00CD0803" w:rsidRDefault="00CD0803" w:rsidP="00CD0803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-PT" w:eastAsia="en-US"/>
              </w:rPr>
            </w:pPr>
          </w:p>
        </w:tc>
      </w:tr>
    </w:tbl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</w:pP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</w:pPr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Firmando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questo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modulo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di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richiesta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,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confermo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di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essere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la persona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indicata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nel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presente documento e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che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tutte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le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informazioni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qui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fornite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sono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vere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,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accurate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e complete.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Dichiaro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inoltre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che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ho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letto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,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comprendo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e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acconsento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proofErr w:type="gram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alla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Politica</w:t>
      </w:r>
      <w:proofErr w:type="gram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sulla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Privacy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di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EURid,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disponibile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sul sito web </w:t>
      </w:r>
      <w:proofErr w:type="spellStart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>di</w:t>
      </w:r>
      <w:proofErr w:type="spellEnd"/>
      <w:r w:rsidRPr="00CD0803"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  <w:t xml:space="preserve"> EURid.</w:t>
      </w: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</w:pPr>
    </w:p>
    <w:p w:rsidR="00CD0803" w:rsidRPr="00CD0803" w:rsidRDefault="00CD0803" w:rsidP="00CD0803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-PT" w:eastAsia="en-US"/>
        </w:rPr>
      </w:pPr>
    </w:p>
    <w:p w:rsidR="00CD0803" w:rsidRPr="00CD0803" w:rsidRDefault="00CD0803" w:rsidP="00CD0803">
      <w:pPr>
        <w:keepNext/>
        <w:spacing w:before="200" w:line="240" w:lineRule="auto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CD0803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  <w:t xml:space="preserve">data: </w:t>
      </w:r>
    </w:p>
    <w:p w:rsidR="00CD0803" w:rsidRPr="00CD0803" w:rsidRDefault="00CD0803" w:rsidP="00CD0803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</w:pPr>
      <w:r w:rsidRPr="00CD0803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  <w:t>firma:</w:t>
      </w:r>
    </w:p>
    <w:p w:rsidR="00D64662" w:rsidRPr="00316095" w:rsidRDefault="00D64662" w:rsidP="00316095"/>
    <w:sectPr w:rsidR="00D64662" w:rsidRPr="00316095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C72A3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5F0180" wp14:editId="41C9899B">
              <wp:simplePos x="0" y="0"/>
              <wp:positionH relativeFrom="column">
                <wp:posOffset>1244600</wp:posOffset>
              </wp:positionH>
              <wp:positionV relativeFrom="paragraph">
                <wp:posOffset>-441731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200161" id="Group 3" o:spid="_x0000_s1026" style="position:absolute;margin-left:98pt;margin-top:-34.8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8A" w:rsidRDefault="005F398A" w:rsidP="005F398A">
    <w:pPr>
      <w:pStyle w:val="Header"/>
      <w:jc w:val="right"/>
    </w:pPr>
  </w:p>
  <w:p w:rsidR="000015DD" w:rsidRDefault="005F398A" w:rsidP="005F398A">
    <w:pPr>
      <w:pStyle w:val="Header"/>
      <w:jc w:val="right"/>
    </w:pPr>
    <w:r w:rsidRPr="002E18AF">
      <w:rPr>
        <w:rFonts w:ascii="Times New Roman" w:hAnsi="Times New Roman"/>
        <w:szCs w:val="20"/>
      </w:rPr>
      <w:t>v.</w:t>
    </w:r>
    <w:r>
      <w:rPr>
        <w:rFonts w:ascii="Times New Roman" w:hAnsi="Times New Roman"/>
        <w:szCs w:val="20"/>
      </w:rPr>
      <w:t>4</w:t>
    </w:r>
    <w:proofErr w:type="gramStart"/>
    <w:r>
      <w:rPr>
        <w:rFonts w:ascii="Times New Roman" w:hAnsi="Times New Roman"/>
        <w:szCs w:val="20"/>
      </w:rPr>
      <w:t>.</w:t>
    </w:r>
    <w:proofErr w:type="gramEnd"/>
    <w:r w:rsidR="00AF529E"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  <w:r w:rsidR="00C72A38">
      <w:rPr>
        <w:rFonts w:ascii="Times New Roman" w:hAnsi="Times New Roman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913FB1"/>
    <w:multiLevelType w:val="hybridMultilevel"/>
    <w:tmpl w:val="50C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44165C1"/>
    <w:multiLevelType w:val="multilevel"/>
    <w:tmpl w:val="CA46958A"/>
    <w:numStyleLink w:val="HeadingnumberingEURid"/>
  </w:abstractNum>
  <w:abstractNum w:abstractNumId="19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A6D2F47"/>
    <w:multiLevelType w:val="multilevel"/>
    <w:tmpl w:val="11289106"/>
    <w:numStyleLink w:val="ListlowercaseletterEURid"/>
  </w:abstractNum>
  <w:abstractNum w:abstractNumId="21" w15:restartNumberingAfterBreak="0">
    <w:nsid w:val="3B6421F0"/>
    <w:multiLevelType w:val="multilevel"/>
    <w:tmpl w:val="2C04FD0C"/>
    <w:numStyleLink w:val="ListdashEURid"/>
  </w:abstractNum>
  <w:abstractNum w:abstractNumId="22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852E14"/>
    <w:multiLevelType w:val="multilevel"/>
    <w:tmpl w:val="96EA2DD2"/>
    <w:numStyleLink w:val="ListstandardEURid"/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74AC2DDC"/>
    <w:multiLevelType w:val="multilevel"/>
    <w:tmpl w:val="9C968EB4"/>
    <w:numStyleLink w:val="AgendaitemlistEURid"/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24"/>
  </w:num>
  <w:num w:numId="6">
    <w:abstractNumId w:val="15"/>
  </w:num>
  <w:num w:numId="7">
    <w:abstractNumId w:val="13"/>
  </w:num>
  <w:num w:numId="8">
    <w:abstractNumId w:val="29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1"/>
  </w:num>
  <w:num w:numId="24">
    <w:abstractNumId w:val="20"/>
  </w:num>
  <w:num w:numId="25">
    <w:abstractNumId w:val="28"/>
  </w:num>
  <w:num w:numId="26">
    <w:abstractNumId w:val="27"/>
  </w:num>
  <w:num w:numId="27">
    <w:abstractNumId w:val="23"/>
  </w:num>
  <w:num w:numId="28">
    <w:abstractNumId w:val="30"/>
  </w:num>
  <w:num w:numId="29">
    <w:abstractNumId w:val="18"/>
  </w:num>
  <w:num w:numId="30">
    <w:abstractNumId w:val="17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22"/>
  </w:num>
  <w:num w:numId="4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pt-PT" w:vendorID="64" w:dllVersion="131078" w:nlCheck="1" w:checkStyle="0"/>
  <w:activeWritingStyle w:appName="MSWord" w:lang="nl-NL" w:vendorID="1" w:dllVersion="512" w:checkStyle="1"/>
  <w:activeWritingStyle w:appName="MSWord" w:lang="hu-HU" w:vendorID="7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5F398A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4B9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546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72A38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013D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5A48"/>
    <w:rsid w:val="00CC6A4B"/>
    <w:rsid w:val="00CC6E0B"/>
    <w:rsid w:val="00CD0803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5A119925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uiPriority w:val="98"/>
    <w:semiHidden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C7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369E-B030-48DD-A75A-1AF22D9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0</TotalTime>
  <Pages>2</Pages>
  <Words>444</Words>
  <Characters>2650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2019-05-03T07:03:00Z</dcterms:created>
  <dcterms:modified xsi:type="dcterms:W3CDTF">2019-05-03T07:03:00Z</dcterms:modified>
  <cp:category/>
</cp:coreProperties>
</file>